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D" w:rsidRDefault="0005695F" w:rsidP="0056704A">
      <w:pPr>
        <w:widowControl/>
        <w:adjustRightInd w:val="0"/>
        <w:snapToGrid w:val="0"/>
        <w:spacing w:line="300" w:lineRule="auto"/>
        <w:ind w:firstLineChars="200" w:firstLine="643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沈阳科技学院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201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9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级毕业设计工作推进表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 xml:space="preserve">        </w:t>
      </w:r>
    </w:p>
    <w:p w:rsidR="00D8632D" w:rsidRDefault="0005695F">
      <w:pPr>
        <w:widowControl/>
        <w:adjustRightInd w:val="0"/>
        <w:snapToGrid w:val="0"/>
        <w:spacing w:line="300" w:lineRule="auto"/>
        <w:ind w:firstLineChars="200" w:firstLine="480"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                                                                              202</w:t>
      </w:r>
      <w:r>
        <w:rPr>
          <w:rFonts w:ascii="宋体" w:hAnsi="宋体" w:cs="宋体" w:hint="eastAsia"/>
          <w:bCs/>
          <w:kern w:val="0"/>
          <w:sz w:val="24"/>
        </w:rPr>
        <w:t>2</w:t>
      </w:r>
      <w:r>
        <w:rPr>
          <w:rFonts w:ascii="宋体" w:hAnsi="宋体" w:cs="宋体" w:hint="eastAsia"/>
          <w:bCs/>
          <w:kern w:val="0"/>
          <w:sz w:val="24"/>
        </w:rPr>
        <w:t>年</w:t>
      </w:r>
      <w:r>
        <w:rPr>
          <w:rFonts w:ascii="宋体" w:hAnsi="宋体" w:cs="宋体" w:hint="eastAsia"/>
          <w:bCs/>
          <w:kern w:val="0"/>
          <w:sz w:val="24"/>
        </w:rPr>
        <w:t>1</w:t>
      </w:r>
      <w:r>
        <w:rPr>
          <w:rFonts w:ascii="宋体" w:hAnsi="宋体" w:cs="宋体" w:hint="eastAsia"/>
          <w:bCs/>
          <w:kern w:val="0"/>
          <w:sz w:val="24"/>
        </w:rPr>
        <w:t>0</w:t>
      </w:r>
      <w:r>
        <w:rPr>
          <w:rFonts w:ascii="宋体" w:hAnsi="宋体" w:cs="宋体" w:hint="eastAsia"/>
          <w:bCs/>
          <w:kern w:val="0"/>
          <w:sz w:val="24"/>
        </w:rPr>
        <w:t>月</w:t>
      </w:r>
      <w:r>
        <w:rPr>
          <w:rFonts w:ascii="宋体" w:hAnsi="宋体" w:cs="宋体" w:hint="eastAsia"/>
          <w:bCs/>
          <w:kern w:val="0"/>
          <w:sz w:val="24"/>
        </w:rPr>
        <w:t>28</w:t>
      </w:r>
      <w:r>
        <w:rPr>
          <w:rFonts w:ascii="宋体" w:hAnsi="宋体" w:cs="宋体" w:hint="eastAsia"/>
          <w:bCs/>
          <w:kern w:val="0"/>
          <w:sz w:val="24"/>
        </w:rPr>
        <w:t>日教务处制</w:t>
      </w:r>
    </w:p>
    <w:tbl>
      <w:tblPr>
        <w:tblpPr w:leftFromText="180" w:rightFromText="180" w:vertAnchor="text" w:horzAnchor="page" w:tblpX="1173" w:tblpY="436"/>
        <w:tblOverlap w:val="never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1313"/>
        <w:gridCol w:w="2835"/>
        <w:gridCol w:w="2835"/>
        <w:gridCol w:w="5137"/>
        <w:gridCol w:w="1770"/>
      </w:tblGrid>
      <w:tr w:rsidR="00D8632D">
        <w:trPr>
          <w:trHeight w:val="4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学期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工作项目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具体工作内容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负责部门</w:t>
            </w:r>
          </w:p>
        </w:tc>
      </w:tr>
      <w:tr w:rsidR="00D8632D">
        <w:trPr>
          <w:trHeight w:val="607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第七学期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日前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安排指导教师与命题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、维普系统信息录入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安排毕业设计（论文）指导教师和参考题目，准备论文任务书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各系部、教务处</w:t>
            </w:r>
          </w:p>
        </w:tc>
      </w:tr>
      <w:tr w:rsidR="00D8632D">
        <w:trPr>
          <w:trHeight w:val="468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D8632D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毕业设计选题、下达任务书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毕业设计（论文）选题，指导教师填写任务书。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各系部、教务处</w:t>
            </w:r>
          </w:p>
        </w:tc>
      </w:tr>
      <w:tr w:rsidR="00D8632D">
        <w:trPr>
          <w:trHeight w:val="472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D8632D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指导准备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指导教师安排见面，布置任务与要求；布置参考文献阅读任务。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各系部、教务处</w:t>
            </w:r>
          </w:p>
        </w:tc>
      </w:tr>
      <w:tr w:rsidR="00D8632D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第八学期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Pr="0056704A" w:rsidRDefault="0005695F" w:rsidP="0056704A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  <w:r w:rsidRPr="0056704A">
              <w:rPr>
                <w:rFonts w:ascii="宋体" w:hAnsi="宋体" w:cs="宋体" w:hint="eastAsia"/>
                <w:color w:val="000000"/>
                <w:kern w:val="0"/>
                <w:szCs w:val="21"/>
              </w:rPr>
              <w:t>202</w:t>
            </w:r>
            <w:r w:rsidR="0056704A" w:rsidRPr="0056704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56704A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 w:rsidRPr="0056704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56704A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56704A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 w:rsidRPr="0056704A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  <w:r w:rsidRPr="0056704A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 w:rsidRPr="0056704A"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 w:rsidRPr="0056704A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 w:rsidRPr="0056704A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 w:rsidRPr="0056704A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  <w:r w:rsidRPr="0056704A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毕业设计（论文）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开始进行毕业设计，文献综述、英文文献、开题报告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、中期检查稿、中期检查表等材料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撰写与准备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各系部</w:t>
            </w:r>
          </w:p>
        </w:tc>
      </w:tr>
      <w:tr w:rsidR="00D8632D">
        <w:trPr>
          <w:trHeight w:val="507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D8632D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毕业设计中期检查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系部自查、教务处抽查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各系部、教务处</w:t>
            </w:r>
          </w:p>
        </w:tc>
      </w:tr>
      <w:tr w:rsidR="00D8632D">
        <w:trPr>
          <w:trHeight w:val="513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D8632D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经管类、社体专业毕业论文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毕业设计（论文）撰写、确定终稿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各系部</w:t>
            </w:r>
          </w:p>
        </w:tc>
      </w:tr>
      <w:tr w:rsidR="00D8632D">
        <w:trPr>
          <w:trHeight w:val="513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D8632D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理工类专业毕业设计（论文）</w:t>
            </w:r>
          </w:p>
        </w:tc>
        <w:tc>
          <w:tcPr>
            <w:tcW w:w="5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D8632D"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D8632D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8632D">
        <w:trPr>
          <w:trHeight w:val="1099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D8632D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经管类、社体专业论文查重、评阅、答辩资格审查、答辩及二次答辩</w:t>
            </w:r>
          </w:p>
        </w:tc>
        <w:tc>
          <w:tcPr>
            <w:tcW w:w="5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组织论文查重工作、组织毕业设计（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论文）评阅、学生毕业论文答辩资格审查、答辩及二次答辩等工作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各系部、教务处</w:t>
            </w:r>
          </w:p>
        </w:tc>
      </w:tr>
      <w:tr w:rsidR="00D8632D">
        <w:trPr>
          <w:trHeight w:val="1068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D8632D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12-13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理工类专业毕业设计（论文）查重、评阅、答辩资格审查、答辩及二次答辩</w:t>
            </w:r>
          </w:p>
        </w:tc>
        <w:tc>
          <w:tcPr>
            <w:tcW w:w="5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组织毕业设计（论文）查重工作、组织毕业设计（论文）评阅、学生毕业设计（论文）答辩资格审查、答辩及二次答辩等工作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各系部、教务处</w:t>
            </w:r>
          </w:p>
        </w:tc>
      </w:tr>
      <w:tr w:rsidR="00D8632D"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D8632D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日前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毕业设计（论文）成绩与存档、评优工作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毕业设计（论文）成绩统计、录入系统、学生设计（论文）存档与统计、优秀毕业论文及优秀毕业设计指导教师评选工作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各系部、教务处</w:t>
            </w:r>
          </w:p>
        </w:tc>
      </w:tr>
      <w:tr w:rsidR="00D8632D"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32D" w:rsidRDefault="00D8632D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15-16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存档工作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D8632D"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32D" w:rsidRDefault="0005695F"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各系部</w:t>
            </w:r>
          </w:p>
        </w:tc>
      </w:tr>
    </w:tbl>
    <w:p w:rsidR="00D8632D" w:rsidRDefault="00D8632D">
      <w:pPr>
        <w:adjustRightInd w:val="0"/>
        <w:snapToGrid w:val="0"/>
        <w:spacing w:line="300" w:lineRule="auto"/>
        <w:rPr>
          <w:rFonts w:ascii="宋体" w:hAnsi="宋体" w:cs="宋体"/>
          <w:i/>
          <w:kern w:val="0"/>
          <w:sz w:val="18"/>
        </w:rPr>
      </w:pPr>
    </w:p>
    <w:sectPr w:rsidR="00D8632D" w:rsidSect="00D8632D">
      <w:pgSz w:w="16783" w:h="11850" w:orient="landscape"/>
      <w:pgMar w:top="1134" w:right="1077" w:bottom="1134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5F" w:rsidRDefault="0005695F" w:rsidP="0056704A">
      <w:r>
        <w:separator/>
      </w:r>
    </w:p>
  </w:endnote>
  <w:endnote w:type="continuationSeparator" w:id="0">
    <w:p w:rsidR="0005695F" w:rsidRDefault="0005695F" w:rsidP="00567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5F" w:rsidRDefault="0005695F" w:rsidP="0056704A">
      <w:r>
        <w:separator/>
      </w:r>
    </w:p>
  </w:footnote>
  <w:footnote w:type="continuationSeparator" w:id="0">
    <w:p w:rsidR="0005695F" w:rsidRDefault="0005695F" w:rsidP="00567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IxMzlmNThiYTJkMjQ2ZmJjYjNiYzBlM2I1NDQyMDAifQ=="/>
  </w:docVars>
  <w:rsids>
    <w:rsidRoot w:val="00112BD9"/>
    <w:rsid w:val="000006FA"/>
    <w:rsid w:val="000018E3"/>
    <w:rsid w:val="00003C06"/>
    <w:rsid w:val="0000457A"/>
    <w:rsid w:val="00023A6E"/>
    <w:rsid w:val="00034A32"/>
    <w:rsid w:val="00040164"/>
    <w:rsid w:val="000423C8"/>
    <w:rsid w:val="00042A0B"/>
    <w:rsid w:val="00045278"/>
    <w:rsid w:val="000456C6"/>
    <w:rsid w:val="00046109"/>
    <w:rsid w:val="0005650D"/>
    <w:rsid w:val="0005695F"/>
    <w:rsid w:val="00066854"/>
    <w:rsid w:val="000677ED"/>
    <w:rsid w:val="00070ABD"/>
    <w:rsid w:val="00070BC0"/>
    <w:rsid w:val="00087C20"/>
    <w:rsid w:val="0009544A"/>
    <w:rsid w:val="000972F1"/>
    <w:rsid w:val="000B5317"/>
    <w:rsid w:val="000B7748"/>
    <w:rsid w:val="000C5BFD"/>
    <w:rsid w:val="000C7891"/>
    <w:rsid w:val="000D43A8"/>
    <w:rsid w:val="000E14D2"/>
    <w:rsid w:val="000E2382"/>
    <w:rsid w:val="000F1104"/>
    <w:rsid w:val="000F2147"/>
    <w:rsid w:val="000F3D62"/>
    <w:rsid w:val="000F3E15"/>
    <w:rsid w:val="00100A0C"/>
    <w:rsid w:val="00112BD9"/>
    <w:rsid w:val="00116664"/>
    <w:rsid w:val="001252D8"/>
    <w:rsid w:val="0012603F"/>
    <w:rsid w:val="00127D2C"/>
    <w:rsid w:val="00141A56"/>
    <w:rsid w:val="001529F9"/>
    <w:rsid w:val="00160342"/>
    <w:rsid w:val="00167496"/>
    <w:rsid w:val="00173B1E"/>
    <w:rsid w:val="00174EE8"/>
    <w:rsid w:val="00182A50"/>
    <w:rsid w:val="00183AF1"/>
    <w:rsid w:val="001A5E45"/>
    <w:rsid w:val="001C221A"/>
    <w:rsid w:val="001D2FE7"/>
    <w:rsid w:val="001E4632"/>
    <w:rsid w:val="001E7744"/>
    <w:rsid w:val="001F4D0F"/>
    <w:rsid w:val="00204FFB"/>
    <w:rsid w:val="00217BBF"/>
    <w:rsid w:val="00220A56"/>
    <w:rsid w:val="0023438A"/>
    <w:rsid w:val="00247255"/>
    <w:rsid w:val="002609D1"/>
    <w:rsid w:val="0028406D"/>
    <w:rsid w:val="00284571"/>
    <w:rsid w:val="00284808"/>
    <w:rsid w:val="002868F9"/>
    <w:rsid w:val="00286F15"/>
    <w:rsid w:val="002871D6"/>
    <w:rsid w:val="002A3898"/>
    <w:rsid w:val="002C4646"/>
    <w:rsid w:val="002C674A"/>
    <w:rsid w:val="002D1AF4"/>
    <w:rsid w:val="002E66E4"/>
    <w:rsid w:val="002F065C"/>
    <w:rsid w:val="002F5614"/>
    <w:rsid w:val="002F785E"/>
    <w:rsid w:val="00301B9B"/>
    <w:rsid w:val="00302A39"/>
    <w:rsid w:val="00332238"/>
    <w:rsid w:val="003349BB"/>
    <w:rsid w:val="00337B3A"/>
    <w:rsid w:val="00363DC8"/>
    <w:rsid w:val="003717DA"/>
    <w:rsid w:val="00382A70"/>
    <w:rsid w:val="003929F0"/>
    <w:rsid w:val="00395FB8"/>
    <w:rsid w:val="0039691D"/>
    <w:rsid w:val="003B2486"/>
    <w:rsid w:val="003B30B5"/>
    <w:rsid w:val="003B372B"/>
    <w:rsid w:val="003C41D4"/>
    <w:rsid w:val="003D3438"/>
    <w:rsid w:val="003D3DD2"/>
    <w:rsid w:val="003D4778"/>
    <w:rsid w:val="003D79DA"/>
    <w:rsid w:val="003E2380"/>
    <w:rsid w:val="003F529F"/>
    <w:rsid w:val="00422649"/>
    <w:rsid w:val="00430239"/>
    <w:rsid w:val="0043134C"/>
    <w:rsid w:val="00440BB7"/>
    <w:rsid w:val="00441A20"/>
    <w:rsid w:val="00453DF1"/>
    <w:rsid w:val="00454930"/>
    <w:rsid w:val="00461017"/>
    <w:rsid w:val="0048411A"/>
    <w:rsid w:val="004906E4"/>
    <w:rsid w:val="00491186"/>
    <w:rsid w:val="00497687"/>
    <w:rsid w:val="004A277C"/>
    <w:rsid w:val="004B0A9F"/>
    <w:rsid w:val="004E0EB7"/>
    <w:rsid w:val="004F4AD7"/>
    <w:rsid w:val="005128A0"/>
    <w:rsid w:val="00513F0E"/>
    <w:rsid w:val="00514356"/>
    <w:rsid w:val="0052025B"/>
    <w:rsid w:val="00526AF3"/>
    <w:rsid w:val="00540A32"/>
    <w:rsid w:val="00541EB6"/>
    <w:rsid w:val="00547A9E"/>
    <w:rsid w:val="005605F4"/>
    <w:rsid w:val="00565BBC"/>
    <w:rsid w:val="0056704A"/>
    <w:rsid w:val="00571A36"/>
    <w:rsid w:val="005742A0"/>
    <w:rsid w:val="00593169"/>
    <w:rsid w:val="00593CC5"/>
    <w:rsid w:val="005A0E2C"/>
    <w:rsid w:val="005A1307"/>
    <w:rsid w:val="005A17EC"/>
    <w:rsid w:val="005A3243"/>
    <w:rsid w:val="005B76AE"/>
    <w:rsid w:val="005B7D05"/>
    <w:rsid w:val="005C2C79"/>
    <w:rsid w:val="005C4738"/>
    <w:rsid w:val="005D2AFB"/>
    <w:rsid w:val="005D37FE"/>
    <w:rsid w:val="005D41E7"/>
    <w:rsid w:val="005D42E8"/>
    <w:rsid w:val="00600ED2"/>
    <w:rsid w:val="00601F85"/>
    <w:rsid w:val="006079E3"/>
    <w:rsid w:val="00610864"/>
    <w:rsid w:val="006119FE"/>
    <w:rsid w:val="00623194"/>
    <w:rsid w:val="00632D3D"/>
    <w:rsid w:val="00633049"/>
    <w:rsid w:val="00642C7B"/>
    <w:rsid w:val="0064435B"/>
    <w:rsid w:val="00645870"/>
    <w:rsid w:val="00653D73"/>
    <w:rsid w:val="00655412"/>
    <w:rsid w:val="006704E9"/>
    <w:rsid w:val="006725D3"/>
    <w:rsid w:val="006732A4"/>
    <w:rsid w:val="00675D4D"/>
    <w:rsid w:val="00682820"/>
    <w:rsid w:val="006844A2"/>
    <w:rsid w:val="006846D7"/>
    <w:rsid w:val="00686192"/>
    <w:rsid w:val="0069485D"/>
    <w:rsid w:val="00697D72"/>
    <w:rsid w:val="006A4B42"/>
    <w:rsid w:val="006A4DF2"/>
    <w:rsid w:val="006A60FA"/>
    <w:rsid w:val="006B10B8"/>
    <w:rsid w:val="006B7830"/>
    <w:rsid w:val="006E1444"/>
    <w:rsid w:val="006F0F81"/>
    <w:rsid w:val="00705756"/>
    <w:rsid w:val="007122E1"/>
    <w:rsid w:val="00714302"/>
    <w:rsid w:val="00726CB4"/>
    <w:rsid w:val="0072770C"/>
    <w:rsid w:val="00734AE9"/>
    <w:rsid w:val="00735FB8"/>
    <w:rsid w:val="00750670"/>
    <w:rsid w:val="00756033"/>
    <w:rsid w:val="007911F1"/>
    <w:rsid w:val="007A4EA3"/>
    <w:rsid w:val="007A51CE"/>
    <w:rsid w:val="007B5406"/>
    <w:rsid w:val="007B69A0"/>
    <w:rsid w:val="007C212C"/>
    <w:rsid w:val="007C297B"/>
    <w:rsid w:val="007C409E"/>
    <w:rsid w:val="007C4BE4"/>
    <w:rsid w:val="00802DC8"/>
    <w:rsid w:val="008060DA"/>
    <w:rsid w:val="00806F7A"/>
    <w:rsid w:val="00811203"/>
    <w:rsid w:val="008202C9"/>
    <w:rsid w:val="00821B73"/>
    <w:rsid w:val="00832F98"/>
    <w:rsid w:val="00833A19"/>
    <w:rsid w:val="008358EA"/>
    <w:rsid w:val="0085452D"/>
    <w:rsid w:val="00854EEF"/>
    <w:rsid w:val="00865C7C"/>
    <w:rsid w:val="00882AF9"/>
    <w:rsid w:val="00894D5A"/>
    <w:rsid w:val="00897BF2"/>
    <w:rsid w:val="008B253A"/>
    <w:rsid w:val="008C1DE9"/>
    <w:rsid w:val="008D45B6"/>
    <w:rsid w:val="008F37A6"/>
    <w:rsid w:val="008F3DC6"/>
    <w:rsid w:val="0090017A"/>
    <w:rsid w:val="00900D31"/>
    <w:rsid w:val="00917AB9"/>
    <w:rsid w:val="00950B00"/>
    <w:rsid w:val="009532DD"/>
    <w:rsid w:val="00961254"/>
    <w:rsid w:val="00971878"/>
    <w:rsid w:val="009829F1"/>
    <w:rsid w:val="00987B5D"/>
    <w:rsid w:val="00990B26"/>
    <w:rsid w:val="009B21F8"/>
    <w:rsid w:val="009E04BA"/>
    <w:rsid w:val="009F25DD"/>
    <w:rsid w:val="009F4F1A"/>
    <w:rsid w:val="009F6C9A"/>
    <w:rsid w:val="00A0427D"/>
    <w:rsid w:val="00A20B89"/>
    <w:rsid w:val="00A242AE"/>
    <w:rsid w:val="00A33E50"/>
    <w:rsid w:val="00A34574"/>
    <w:rsid w:val="00A35B53"/>
    <w:rsid w:val="00A41B09"/>
    <w:rsid w:val="00A456EE"/>
    <w:rsid w:val="00A46240"/>
    <w:rsid w:val="00A4625F"/>
    <w:rsid w:val="00A667D0"/>
    <w:rsid w:val="00A71D3A"/>
    <w:rsid w:val="00A71DAC"/>
    <w:rsid w:val="00A770EB"/>
    <w:rsid w:val="00A8363C"/>
    <w:rsid w:val="00AB2E08"/>
    <w:rsid w:val="00AF445C"/>
    <w:rsid w:val="00AF5AB7"/>
    <w:rsid w:val="00B223BE"/>
    <w:rsid w:val="00B26992"/>
    <w:rsid w:val="00B43C6C"/>
    <w:rsid w:val="00B466FD"/>
    <w:rsid w:val="00B5301F"/>
    <w:rsid w:val="00B5738A"/>
    <w:rsid w:val="00B62B49"/>
    <w:rsid w:val="00B62D35"/>
    <w:rsid w:val="00B63E7F"/>
    <w:rsid w:val="00B65D41"/>
    <w:rsid w:val="00B735AA"/>
    <w:rsid w:val="00BB486E"/>
    <w:rsid w:val="00BC0C9A"/>
    <w:rsid w:val="00BC2DB5"/>
    <w:rsid w:val="00BC4CCC"/>
    <w:rsid w:val="00BC5AA8"/>
    <w:rsid w:val="00BF00FF"/>
    <w:rsid w:val="00BF0FAD"/>
    <w:rsid w:val="00C01B5C"/>
    <w:rsid w:val="00C02040"/>
    <w:rsid w:val="00C11A6E"/>
    <w:rsid w:val="00C158D9"/>
    <w:rsid w:val="00C21284"/>
    <w:rsid w:val="00C450D1"/>
    <w:rsid w:val="00C4593F"/>
    <w:rsid w:val="00C527C4"/>
    <w:rsid w:val="00C6193B"/>
    <w:rsid w:val="00C62DC8"/>
    <w:rsid w:val="00C8486C"/>
    <w:rsid w:val="00C92DA0"/>
    <w:rsid w:val="00C96673"/>
    <w:rsid w:val="00CB1DD1"/>
    <w:rsid w:val="00CB6611"/>
    <w:rsid w:val="00CC1E50"/>
    <w:rsid w:val="00CD01AD"/>
    <w:rsid w:val="00CD6495"/>
    <w:rsid w:val="00CD70E7"/>
    <w:rsid w:val="00CF5098"/>
    <w:rsid w:val="00D05677"/>
    <w:rsid w:val="00D05ADC"/>
    <w:rsid w:val="00D118DF"/>
    <w:rsid w:val="00D155DD"/>
    <w:rsid w:val="00D30F7B"/>
    <w:rsid w:val="00D31775"/>
    <w:rsid w:val="00D416AD"/>
    <w:rsid w:val="00D4360F"/>
    <w:rsid w:val="00D51FF4"/>
    <w:rsid w:val="00D53CEA"/>
    <w:rsid w:val="00D543CC"/>
    <w:rsid w:val="00D56055"/>
    <w:rsid w:val="00D566E0"/>
    <w:rsid w:val="00D60667"/>
    <w:rsid w:val="00D721F9"/>
    <w:rsid w:val="00D83B43"/>
    <w:rsid w:val="00D84636"/>
    <w:rsid w:val="00D8632D"/>
    <w:rsid w:val="00DA255D"/>
    <w:rsid w:val="00DA7920"/>
    <w:rsid w:val="00DC2936"/>
    <w:rsid w:val="00DC2E0D"/>
    <w:rsid w:val="00DC6415"/>
    <w:rsid w:val="00DD379F"/>
    <w:rsid w:val="00DD62A7"/>
    <w:rsid w:val="00DD7590"/>
    <w:rsid w:val="00DF4E4A"/>
    <w:rsid w:val="00E00AE9"/>
    <w:rsid w:val="00E01AB3"/>
    <w:rsid w:val="00E01C1C"/>
    <w:rsid w:val="00E042DF"/>
    <w:rsid w:val="00E04B39"/>
    <w:rsid w:val="00E1129C"/>
    <w:rsid w:val="00E12EF5"/>
    <w:rsid w:val="00E35D77"/>
    <w:rsid w:val="00E418D0"/>
    <w:rsid w:val="00E447A2"/>
    <w:rsid w:val="00E45FD8"/>
    <w:rsid w:val="00E52018"/>
    <w:rsid w:val="00E60F6B"/>
    <w:rsid w:val="00E66570"/>
    <w:rsid w:val="00E665A7"/>
    <w:rsid w:val="00E917B8"/>
    <w:rsid w:val="00E924A5"/>
    <w:rsid w:val="00E93A50"/>
    <w:rsid w:val="00EA264E"/>
    <w:rsid w:val="00EB0A58"/>
    <w:rsid w:val="00EB0CA2"/>
    <w:rsid w:val="00EB0DD9"/>
    <w:rsid w:val="00EB3802"/>
    <w:rsid w:val="00EB4255"/>
    <w:rsid w:val="00EB66C0"/>
    <w:rsid w:val="00EC5A71"/>
    <w:rsid w:val="00ED2642"/>
    <w:rsid w:val="00ED7B6B"/>
    <w:rsid w:val="00EE6C47"/>
    <w:rsid w:val="00EF21B7"/>
    <w:rsid w:val="00F014BD"/>
    <w:rsid w:val="00F02155"/>
    <w:rsid w:val="00F11222"/>
    <w:rsid w:val="00F12771"/>
    <w:rsid w:val="00F17FE4"/>
    <w:rsid w:val="00F22E33"/>
    <w:rsid w:val="00F32763"/>
    <w:rsid w:val="00F54D66"/>
    <w:rsid w:val="00F57A8C"/>
    <w:rsid w:val="00F62F5E"/>
    <w:rsid w:val="00F630C1"/>
    <w:rsid w:val="00F63B04"/>
    <w:rsid w:val="00F9214A"/>
    <w:rsid w:val="00F96F2D"/>
    <w:rsid w:val="00FA611D"/>
    <w:rsid w:val="00FC1196"/>
    <w:rsid w:val="00FE154E"/>
    <w:rsid w:val="00FE17B1"/>
    <w:rsid w:val="00FE58C8"/>
    <w:rsid w:val="00FE747B"/>
    <w:rsid w:val="00FF0E08"/>
    <w:rsid w:val="00FF2F72"/>
    <w:rsid w:val="00FF52F1"/>
    <w:rsid w:val="03DD7D25"/>
    <w:rsid w:val="08C104FE"/>
    <w:rsid w:val="08D372D8"/>
    <w:rsid w:val="0E3C7EC7"/>
    <w:rsid w:val="0F6C4D7B"/>
    <w:rsid w:val="0FF83D1A"/>
    <w:rsid w:val="14CA5BC8"/>
    <w:rsid w:val="17BA0411"/>
    <w:rsid w:val="187E3CED"/>
    <w:rsid w:val="1A316CDF"/>
    <w:rsid w:val="1AE223B9"/>
    <w:rsid w:val="1C5E0CB5"/>
    <w:rsid w:val="21932C15"/>
    <w:rsid w:val="2D1C5556"/>
    <w:rsid w:val="2DE5581A"/>
    <w:rsid w:val="2EFB655D"/>
    <w:rsid w:val="2FEA59B0"/>
    <w:rsid w:val="33180543"/>
    <w:rsid w:val="3A355DB7"/>
    <w:rsid w:val="409E0FBC"/>
    <w:rsid w:val="415562A4"/>
    <w:rsid w:val="4163763C"/>
    <w:rsid w:val="470B5790"/>
    <w:rsid w:val="4A3F5D4C"/>
    <w:rsid w:val="4F162BE9"/>
    <w:rsid w:val="55201804"/>
    <w:rsid w:val="5641045E"/>
    <w:rsid w:val="56493D46"/>
    <w:rsid w:val="5C5718AA"/>
    <w:rsid w:val="5E420EE3"/>
    <w:rsid w:val="5E9A6A47"/>
    <w:rsid w:val="61DA2A78"/>
    <w:rsid w:val="69EE0D4B"/>
    <w:rsid w:val="6E37690E"/>
    <w:rsid w:val="6E847ECB"/>
    <w:rsid w:val="7B872893"/>
    <w:rsid w:val="7E6A65D6"/>
    <w:rsid w:val="7EF7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2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8632D"/>
    <w:rPr>
      <w:rFonts w:ascii="Calibri" w:hAnsi="Calibri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86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8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D8632D"/>
    <w:rPr>
      <w:sz w:val="18"/>
      <w:szCs w:val="18"/>
    </w:rPr>
  </w:style>
  <w:style w:type="character" w:customStyle="1" w:styleId="Char1">
    <w:name w:val="页眉 Char"/>
    <w:link w:val="a5"/>
    <w:uiPriority w:val="99"/>
    <w:qFormat/>
    <w:rsid w:val="00D8632D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sid w:val="00D8632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25</cp:revision>
  <cp:lastPrinted>2022-10-28T03:15:00Z</cp:lastPrinted>
  <dcterms:created xsi:type="dcterms:W3CDTF">2021-10-25T02:20:00Z</dcterms:created>
  <dcterms:modified xsi:type="dcterms:W3CDTF">2022-11-07T07:48:00Z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559D4BBF0DB14FC3A32778240D44A64E</vt:lpwstr>
  </property>
</Properties>
</file>